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twoim Bogiem, dzierżącym twą prawicę i mówiącym do ciebie: Nie bój się, Ja ci pomogę!*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twoim Bogiem, trzymam twoją prawicę i mówię ci: Nie bój się, Ja ci pomogę!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twój Bóg, trzymam cię za twoją prawicę i mówię: Nie bój się, ja cię wspomogę.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twój, trzymam cię za prawicę twoję, a mówięć: Nie bój się! Ja cię wspomogę.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 Bóg twój, który trzymam rękę twoję a mówię tobie: Nie bój się, jam ciebie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twój Bóg, ująłem twą prawicę, mówiąc ci: ”Nie lękaj się, przychodzę ci z pomocą”.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jestem twoim Bogiem, który cię ująłem za twoją prawicę i który mówię do ciebie: Nie bój się, Ja cię wspomogę!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twój Bóg, trzymam mocno twoją prawicę, mówię ci: Nie bój się, Ja ci pomagam!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jestem twoim Bogiem, tym, który mocno ujął cię za prawą rękę, który ci mówi: Nie bój się! Ja pomagam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Jahwe, jestem Bogiem twoim! Ująłem mocno twoją prawicę i powiadam ci: ”Nie lękaj się! Ja cię wspomagam!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твій Бог, що держить твою правицю, що тобі каже: Не бійся,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który ujął twoją prawicę i powiada do ciebie: Nie bój się, Ja cię wspomogę!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twój Bóg, ujmuję twoją prawicę – Ten, który do ciebie mówi: ʼNie lękaj się. Ja ci pomogęʼ.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bój się, Ja ci pomogę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2024-05-01T16:46:50Z</dcterms:modified>
</cp:coreProperties>
</file>