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Gdybym* zrobił z ciebie ostre sanie, nowe, z mocnymi** zębami,*** wymłóciłbyś i pokruszyłbyś góry, a pagórki zamienił w plewę.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/>
        </w:rPr>
        <w:t>הנה</w:t>
      </w:r>
      <w:r>
        <w:rPr>
          <w:rtl w:val="0"/>
        </w:rPr>
        <w:t xml:space="preserve"> (&lt;x&gt;290 41:15&lt;/x&gt;L.) : tłum. zwykle: Oto zrobiłem z ciebie ostre sanie, / nowe, z mocnymi zębami, / będziesz młócił i kruszył góry, / a pagórki zamieniał w plewę. / Będziesz je przesiewał i uniesie je wiatr, / i burza je rozproszy.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podwójnymi.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2024-05-01T22:57:39Z</dcterms:modified>
</cp:coreProperties>
</file>