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Wzbudziłem* na północy kogoś i przybył,** na wschodzie słońca kogoś, kto wzywa mojego imienia;*** i zdeptał władców jak błoto, jak garncarz, gdy ugniata glinę.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wzbudziłem, </w:t>
      </w:r>
      <w:r>
        <w:rPr>
          <w:rtl/>
        </w:rPr>
        <w:t>הַעִירֹותִי</w:t>
      </w:r>
      <w:r>
        <w:rPr>
          <w:rtl w:val="0"/>
        </w:rPr>
        <w:t xml:space="preserve"> : wg 1QIsa a : </w:t>
      </w:r>
      <w:r>
        <w:rPr>
          <w:rtl/>
        </w:rPr>
        <w:t>העירות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przybył, </w:t>
      </w:r>
      <w:r>
        <w:rPr>
          <w:rtl/>
        </w:rPr>
        <w:t>וַּיַאת</w:t>
      </w:r>
      <w:r>
        <w:rPr>
          <w:rtl w:val="0"/>
        </w:rPr>
        <w:t xml:space="preserve"> : wg 1QIsa a : i przybyli, </w:t>
      </w:r>
      <w:r>
        <w:rPr>
          <w:rtl/>
        </w:rPr>
        <w:t>ויאתיו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wzywa mojego imienia; i zdeptał, </w:t>
      </w:r>
      <w:r>
        <w:rPr>
          <w:rtl/>
        </w:rPr>
        <w:t>וְיָבֹא בִׁשְמִי יִקְרָא</w:t>
      </w:r>
      <w:r>
        <w:rPr>
          <w:rtl w:val="0"/>
        </w:rPr>
        <w:t xml:space="preserve"> : wg 1QIsa a : i wezwał jego imienia; i podeptali, </w:t>
      </w:r>
      <w:r>
        <w:rPr>
          <w:rtl/>
        </w:rPr>
        <w:t>ויקרא בשמו ויבואו</w:t>
      </w:r>
      <w:r>
        <w:rPr>
          <w:rtl w:val="0"/>
        </w:rPr>
        <w:t xml:space="preserve"> . Por. G: będą nazwani moim imieniem, κληθήσονται τῷ ὀνόματί μου. W tym przyp. również chodzi o Cyrusa i kierunki jego podbojów.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2024-05-01T15:54:48Z</dcterms:modified>
</cp:coreProperties>
</file>