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pierwszy (powiedziałem) Syjonowi: Oto, oto oni!* I Jerozolimie dałem zwiastuna dobrej 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pierwszy [powiedziałem] Syjonowi: Oto co nadchodzi! Jerozolimie dałem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powiem Syjonowi: Oto, oto są. A Jerozolimie dam zwiastuna dobrych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pierwszy, który Syonowi opowiadam: Oto, oto są; a Jeruzalemowi dam opowiadaczy rzeczy pociesznych.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ku Syjon rzecze: Oto są, a Jeruzalem dam ewangelistę.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Ja [ogłaszam] Syjonowi: Oto one! i Jeruzalem daję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pierwszy, który to Syjonowi powiedział: Oto oni! I dałem Jeruzalemowi zwiastuna dobrej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ogłaszam te słowa Syjonowi! Oto one: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wydarzeniach usłyszał wcześniej Syjon. Zobaczcie, to właśnie się dokonuje! Jerozolimie daję zwiastuna dobrej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dałem wieść Syjonowi i Jerozolimie dobrą nowinę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Владу дам Сіону і потішу Єрусалим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pierwszy oznajmiłem to Cyonowi: Oto, patrzcie! A dla Jeruszalaim wylałem radosnego zwiastuna.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pierwszy mówi do Syjonu: ”Patrz, oto są!”, a Jerozolimie dam tego, kto przynosi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oto oni, </w:t>
      </w:r>
      <w:r>
        <w:rPr>
          <w:rtl/>
        </w:rPr>
        <w:t>הִּנֵה הִּנָם</w:t>
      </w:r>
      <w:r>
        <w:rPr>
          <w:rtl w:val="0"/>
        </w:rPr>
        <w:t xml:space="preserve"> : wg 1QIsa a : oto jej powiedziano (?), </w:t>
      </w:r>
      <w:r>
        <w:rPr>
          <w:rtl/>
        </w:rPr>
        <w:t>הנה הנומה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2024-05-01T15:04:21Z</dcterms:modified>
</cp:coreProperties>
</file>