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(to) uczynił i zrobił, od początku wzywa pokolenia? Ja, JAHWE,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uczynił, kto tego dokonał, kto od początku kieruje biegiem pokoleń? Ja, JAHWE, który jestem pierwszy i Ja zostanę po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Kto wzywał pokolenia od początku? Ja, JAHWE — pierwszy i ostatni —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uczynił? któż wzywał rodzaje od początku? Ja Pan, pierwszy i ostatni, Ja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sprawił i uczynił, wzywający rodzajów od początku? Ja, JAHWE, pierwszy i ostateczny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zdziałał to i uczynił? Ten, co [z nicości] wywołuje od początku pokolenia. Ja, Pan, jestem pierwszy i Ja z ostatnimi również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tego dokonał i uczynił to? Kto od początku powołuje do życia pokolenia ludzkie? Ja, Pan, jestem pierwszy i Ja też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uczynił? Ten, który od początku powołuje pokolenia. Ja, JAHWE, jestem pierwszy i Ja będę z 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sprawił, kto tego dokonał? Ten, który od początku wzywa ludy. Ja, JAHWE, jestem pierwszy, Ja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zrządził i tego dokonał? Ten, co od początku powołuje pokolenia: Ja, Jahwe, Ja pierwszy, który będę też z ostatnimi!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 здолав і зробив? Закликав її той, хто кличе її з давних родів, Я Бог перший, і на те, що приходить,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sprawił i dokonał? Kto powołał od początku pokolenia? Ja, WIEKUISTY, pierwszy i u ostatnich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działał i to uczynił, wzywając pokolenia od początku? ”Ja, JAHWE, Pierwszy; a z ostatnimi jestem ten sam”.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2024-05-01T17:13:47Z</dcterms:modified>
</cp:coreProperties>
</file>