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(to) uczynił i zrobił, od początku wzywa pokolenia? Ja, JAHWE, jestem pierwszy i Ja też będę z ostatnimi.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2024-05-01T22:28:02Z</dcterms:modified>
</cp:coreProperties>
</file>