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pochwyciłem* na krańcach ziemi i z jej zakątków cię powołałem, i powiedziałem** do ciebie: Sługą moim jesteś, wybrałem cię i cię nie odrzuciłem: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na krańcach ziemi uchwyciłem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jej zakątków powołałem, któremu powiedziałem: Jesteś moim sługą, wybrałem cię i nie odrzuciłem: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z krańców ziemi, a pomijając znamienitych, powołałem cię i powiedziałem ci: Jesteś moim sługą, wybrałem cię i nie odrzuciłem.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któregom pochwycił od kończyn ziemi, owszem, pominąwszy przedniejszych ich, powołałem cię mówiąc do ciebie: Sługaś ty mój, obrałem cię, a nie odrzuciłem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którymem cię uchwycił z kończyn ziemie i z dalekiej strony wezwałem cię, i rzekłem ci: Sługaś ty mój, obrałem cię i nie odrzuciłem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na krańcach ziemi, powołałem cię z jej stron najdalszych i rzekłem ci: ”Sługą moim jesteś, wybrałem cię, a nie odrzuciłem”.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na krańcach ziemi i z najdalszych zakątków powołałem, mówiąc do ciebie: Sługą moim jesteś, wybrałem cię, a nie wzgardziłem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wziąłem z krańców ziemi, wezwałem z jej odległych zakątków i powiedziałem: Ty jesteś Moim sługą! Wybrałem cię, nie wzgardziłem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wziąłem z krańców ziemi, z jej zakątków cię wezwałem i powiedziałem ci: Jesteś moim sługą! Wybrałem cię i nie odrzuciłem.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ująłem aż na krańcach ziemi i powołałem z odległych ustroni, ty, któremu rzekłem: ”Sługą moim jesteś, ciebie wybrałem, a nie odrzuciłem”.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взяв з кінців землі і з його сторожів, Я покликав тебе і сказав тобі: Ти мій слуга, Я тебе вибрав і Я тебе не оставив,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ująłem z krańców ziemi; powołałem z kończyn ziemi oraz któremu powiedziałem: Ty jesteś Moim sługą; wybrałem cię oraz nie porzuciłem.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wziąłem z krańców ziemi, i ty, którego wezwałem z jej dalekich stron. I rzekłem do ciebie: ʼJesteś moim sługą; wybrałem cię i nie odrzuciłem.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wzmocniłem.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powiedziałem, </w:t>
      </w:r>
      <w:r>
        <w:rPr>
          <w:rtl/>
        </w:rPr>
        <w:t>וָאֹמַר</w:t>
      </w:r>
      <w:r>
        <w:rPr>
          <w:rtl w:val="0"/>
        </w:rPr>
        <w:t xml:space="preserve"> (wa’omar), wg 1QIsa a : I niech powiem, </w:t>
      </w:r>
      <w:r>
        <w:rPr>
          <w:rtl/>
        </w:rPr>
        <w:t>ואומרה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2024-05-01T14:13:48Z</dcterms:modified>
</cp:coreProperties>
</file>