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7"/>
        <w:gridCol w:w="2181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nie ma oprócz Mnie wybawcy.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2024-04-29T11:11:23Z</dcterms:modified>
</cp:coreProperties>
</file>