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ogłosiłem i wybawiałem, i dałem słyszeć, nie żaden obcy wśród was – i wy jesteście moimi świadkami – oświadczenie JAHWE – a Ja jestem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2024-04-29T11:11:58Z</dcterms:modified>
</cp:coreProperties>
</file>