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wonności, nie nasyciłeś Mnie tłuszczem swych krwawych ofiar, lecz obciążyłeś Mnie swoimi grzechami, utrudziłeś Mnie swoimi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nakupiłeś Mi za pieniądze wonności, nie nasyciłeś Mnie tłuszczem krwawych ofiar — lecz obciążyłeś Mnie swoimi grzechami, utrudziłeś Mnie swoimi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wonności ani mnie nie nasyciłeś tłuszczem swoich ofiar. Ale obciążyłeś mnie swoimi grzechami i utrudziłeś mnie swoimi nieprawościami.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wonnych rzeczy, aniś mię tłustością ofiar twoich opoił; aleś mię obciążył grzechami twemi, a zadałeś mi pracę nieprawościami twojemi.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srebro ziela wonnego, a łojem ofiar twoich nie napoiłeś mię. A przecię uczyniłeś, żem służył dla grzechów twoich, zadałeś mi pracą w nieprawościach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wonnej trzciny za pieniądze ani Mnie nie nasyciłeś tłuszczem twoich ofiar; raczej przysporzyłeś Mi trudu twoimi grzechami, występkami twoimi Mnie zamęczasz.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wonnych rzeczy ani nie nasyciłeś mnie tłuszczem swoich krwawych ofiar, lecz obciążyłeś mnie swoimi grzechami, utrudziłeś mnie swoimi przewinieniami.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wonnej trzciny za pieniądze, nie nasyciłeś Mnie tłuszczem twych ofiar, lecz dręczyłeś swoimi grzechami, zamęczałeś Mnie twoimi występkami.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za srebro wonnych korzeni i nie syciłeś Mnie tłuszczem swoich ofiar. Raczej obciążałeś Mnie swoimi grzechami, męczyłeś Mnie występkami.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wonnych korzeni za srebro ani tłuszczem swych ofiar mnie nie napawałeś. Ale nużyłeś mnie swymi grzechami, zadręczałeś mnie swymi przestępstwami!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придбав ти Мені сріблом ладан, ані я не забажав мяса твоїх жертов, але в твоїх гріхах і в твоїх неправедностях став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za pieniądze wonnej trzciny, ani nie nasycałeś Mnie tłustością twoich ofiar; ale Mnie obarczałeś twoimi grzechami i wyczerpałeś twoimi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słodkiej trzciny; nie nasyciłeś mnie też tłuszczem swoich ofiar. W gruncie rzeczy przez swoje grzechy zmusiłeś mnie do służby; utrudziłeś mnie swoimi przewinieniami.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2024-04-29T13:14:28Z</dcterms:modified>
</cp:coreProperties>
</file>