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Ze Wschodu sprowadzę twe nasienie i z Zachodu cię zgromadzę.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2024-04-29T12:22:26Z</dcterms:modified>
</cp:coreProperties>
</file>