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 i od dawna to, co się jeszcze nie stało. Wypowiadam słowa i mój plan się ostaje, i spełniam każde moje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od początku rzeczy ostatnie i od dawna to, czego jeszcze nie było. Mówię: Mój zamiar się spełni i wykonam całą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od początku rzeczy ostatnie, i zdawna to, co się jeszcze nie stało; rzekęli co, rada moja ostoi się, i wszystkę wolę moję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z pierwu ostatnią rzecz a z początku to, co się jeszcze nie zstało, mówiąc: Rada moja stać będzie i zstanie się wszytka wola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od początku to, co ma przyjść, i naprzód to, co się jeszcze nie stało. Mówię: Mój zamiar się spełni i uczynię wszystko, co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zwiastowałem to, co będzie, i z dawna to, co jeszcze się nie stało. Ja wypowiadam swój zamysł, i spełnia się on, i dokonuję wszystkiego, czego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zapowiadam przyszłość, od dawna to, co się jeszcze nie stało. Mówię: Mój plan się spełni, spełnię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zapowiadałem przyszłość i z dawien dawna to, czego jeszcze nie było. Mówię, a plan mój się urzeczywistnia i całkowicie moją wolę wypełniam.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ogłaszam przyszłość i od wieków to, co się [jeszcze] nie zdarzyło. Powiadam: Moje zamierzenie zostanie spełnione i wolę swoją całkowicie przeprowadzę.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передше сповістив останє, раніше ніж воно сталося, і разом сповнилося. І я сказав: Вся моя рада стоятиме, і все, що Я врадив, Я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początku zwiastuje o końcu; a w zaraniu o tym, co się jeszcze nie stało. Gdy wypowiem, Moje postanowienie się wypełni i przeprowadzę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od początku oznajmia zakończenie i od dawna – to, czego jeszcze nie uczyniono; Tym, który mówi: ʼMój zamiar się ostoi i uczynię wszystko, w Czym mam upodobanieʼ;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2024-05-04T00:25:11Z</dcterms:modified>
</cp:coreProperties>
</file>