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6"/>
        <w:gridCol w:w="4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mówi JAHWE –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bezbożnych JAHWE mówi: Nie zaznają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niezbożnym!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nie zaznają pokoju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(”Dla bezbożnych nie ma pokoju”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безбожним радіти,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pokoju dla niegodziwych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pokoju – rzekł JAHWE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2024-05-14T21:12:22Z</dcterms:modified>
</cp:coreProperties>
</file>