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jakby ostrym mieczem,* ukrył Mnie w cieniu swojej ręki, zrobił ze Mnie gładką strzałę, schował Mnie w swoim kołczanie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jakby ostrym mieczem, ukrył Mnie w cieniu swojej ręki. Zrobił ze Mnie gładką strzałę, schował Mnie w swoim kołczanie.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jak ostry miecz, w cieniu swej ręki ukrył mnie i uczynił mnie wyostrzoną strzałą; w swoim kołczanie schował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usta moje jako miecz ostry, w cieniu ręki swej zakrył mię, a uczyniwszy mię strzałą wypolerowaną, do sajdaku swego schował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usta moje jako miecz ostry, pod cieniem ręki swej zakrył mię. I położył mię jako strzałę wyborną, w sajdaku swym skrył mię.;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Ostrym mieczem uczynił me usta, w cieniu swej ręki mnie ukrył. Uczynił ze mnie strzałę zaostrzoną, utaił mnie w swoim kołczanie.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ostrym mieczem, w cieniu swojej ręki mnie ukrył, uczynił mnie strzałą gładką, w swoim kołczanie mnie schował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moje usta jakby ostrym mieczem, w cieniu swej ręki mnie ukrył. Uczynił ze mnie zaostrzoną strzałę, schował w swoim kołczanie.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uczynił jakby ostrym mieczem, w cieniu swojej ręki mnie chował. Uczynił mnie strzałą zaostrzoną, ukrył mnie w swoim kołczanie.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me usta jakby ostrym mieczem, w cieniu swej ręki mnie chował. Uczynił ze mnie strzałę wyostrzoną, w kołczanie swoim mnie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мої уста наче острий меч і сховав мене під покровом своєї руки, поклав мене як вибрану стрілу і охороняє мене в своїм сагайдаку.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me usta jak ostry miecz; chował mnie w cieniu Swej ręki, krył mnie w Swoim kołczanie i uczynił mnie wyostrzonym grotem.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upodobnił me usta do ostrego miecza. Ukrył mnie w cieniu swej ręki. Uczynił ze mnie wypolerowaną strzałę. Schował mnie w swoim kołczanie.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4:12&lt;/x&gt;; &lt;x&gt;560 6:17&lt;/x&gt;;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2024-05-15T18:39:47Z</dcterms:modified>
</cp:coreProperties>
</file>