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mieczem,* ukrył Mnie w cieniu swojej ręki, zrobił ze Mnie gładką strzałę, schował Mnie w swoim kołczanie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4:12&lt;/x&gt;; &lt;x&gt;560 6:17&lt;/x&gt;;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2024-05-16T02:00:59Z</dcterms:modified>
</cp:coreProperties>
</file>