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89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Powlekam niebiosa mrokiem i z wora robię ich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Potrafię niebo skryć w mroku i zrobić mu z włosiennicy odzienie!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Powlekam niebiosa ciemnością i wór im daję za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Obłoczę niebiosa w ciemności, a wór daję za odzienie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Oblokę niebiosa ciemnościami, wór uczynię przykrycie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Przyodziewam kirem niebiosa i wór im wkładam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Oblekam niebiosa na czarno i przyodziewam je w wór jak w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oblekam niebiosa, nakładam im wór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Czernią oblekam niebo, jego piękną szatę zamieniam w wór pokutny”.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czarną pomrokę oblekam niebiosa i szatę pokutną daję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вдягну небо темрявою і поставлю його одежу як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Odziewam niebiosa pomroką i wór ustanawiam ich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Przyodziewam niebiosa pomroką i wór czynię ich okryciem”.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2024-05-04T13:36:44Z</dcterms:modified>
</cp:coreProperties>
</file>