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waszym pocieszycielem. Kim jesteś ty, że się boisz człowieka? On umiera! Lub syna człowieczego? To skoszona trawa!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 waszym pocieszycielem. Kim jesteś, że się boisz człowieka śmiertelnego i syna człowieczego, który jest jak trawa;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pocieszyciel wasz. Któżeś ty, że się boisz człowieka śmiertelnego, i syna człowieczego trawie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pocieszę was! Któżeś ty, abyś się miał bać człowieka śmiertelnego abo syna człowieczego, który jako trawa tak uwiędnie?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tylko Ja jestem twym pocieszycielem. Kimże ty jesteś, że drżysz przed człowiekiem śmiertelnym i przed synem człowieczym, z którym się obejdą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 śmiertelnego, syna człowieczego, który ginie jak trawa?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pociesza! Kim jesteś, skoro lękasz się człowieka śmiertelnego i syna ludzkiego, z którym będzie jak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was pocieszam! Kim jesteś ty, że boisz się człowieka, który musi umrzeć, zwykłego śmiertelnika, który ginie jak trawa,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jestem, który was pocieszam! Kimże więc jesteś ty, że się lękasz śmiertelnego człowieka i syna ludzkiego, który podzieli los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є, Я є Той, Хто тебе потішає. Пізнай кого пошанувавши ти злякався смертної людини і людського сина, які висохли наче трава.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waszym Pocieszycielem! Czym jesteś ty, że się obawiasz śmiertelnego człowieka, syna Adama, który jest postawiony na równi z trawą?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Tym, który was pociesza.” Kimże ty jesteś, byś miał się lękać śmiertelnego człowieka, który umrze, i syna ludzkiego, z którym postąpią jak z zieloną trawą?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2024-04-27T08:56:50Z</dcterms:modified>
</cp:coreProperties>
</file>