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8"/>
        <w:gridCol w:w="6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JAHWE, jestem twoim Bogiem, wzburzam morze i szumią jego fale – Jego imię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2024-04-27T07:04:28Z</dcterms:modified>
</cp:coreProperties>
</file>