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się! Zerwij się! Powstań, Jerozolimo, która piłaś z ręki JAHWE kubek Jego wzburzenia,* kielich, kubek odurzającego napoju wysączyłaś!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2024-04-27T07:13:43Z</dcterms:modified>
</cp:coreProperties>
</file>