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7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spadły na ciebie ciosy – kto ci okaże współczucie? Spustoszenie i grabież oraz głód i miecz – kim cię pocieszę?*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pocieszę, </w:t>
      </w:r>
      <w:r>
        <w:rPr>
          <w:rtl/>
        </w:rPr>
        <w:t>אֲנַחֲמְֵך</w:t>
      </w:r>
      <w:r>
        <w:rPr>
          <w:rtl w:val="0"/>
        </w:rPr>
        <w:t xml:space="preserve"> (’anachamech): wg 1QIsa a : pocieszy, </w:t>
      </w:r>
      <w:r>
        <w:rPr>
          <w:rtl/>
        </w:rPr>
        <w:t>ינחמך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2024-04-27T12:12:03Z</dcterms:modified>
</cp:coreProperties>
</file>