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go do ręki twych oprawców,* którzy mówili twojej duszy: Schyl się, niech przejdziemy (po tobie)! I nadstawiałaś swe plecy jak ziemię, i jak ulicę dla przechodniów.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oprawców : 1QIsa a dod.: tych, którzy sprawili ci ból, </w:t>
      </w:r>
      <w:r>
        <w:rPr>
          <w:rtl/>
        </w:rPr>
        <w:t>ומעניך</w:t>
      </w:r>
      <w:r>
        <w:rPr>
          <w:rtl w:val="0"/>
        </w:rPr>
        <w:t xml:space="preserve"> , pod. dod. G: tych, którzy cię gnębili, τω̂ν ταπεινωσἀντων.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2024-04-27T05:46:06Z</dcterms:modified>
</cp:coreProperties>
</file>