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2"/>
        <w:gridCol w:w="6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Skupcie się na Mnie, mój ludu, zwróćcie ku Mnie uszy, mój narodzie! Gdyż ode Mnie wyjdzie Prawo,* a mój sąd wzbudzę** jako światło ludów.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nauka.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wzbudzę, </w:t>
      </w:r>
      <w:r>
        <w:rPr>
          <w:rtl/>
        </w:rPr>
        <w:t>אַרְּגִיעַ</w:t>
      </w:r>
      <w:r>
        <w:rPr>
          <w:rtl w:val="0"/>
        </w:rPr>
        <w:t xml:space="preserve"> (’argija‘), l. ułożę.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2024-04-27T08:39:39Z</dcterms:modified>
</cp:coreProperties>
</file>