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w którego sercu jest Prawo! Nie bójcie się zniewag ludzi i nie lękajcie się ich obelg,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którym bliska jest sprawiedliwość, ludu, w którego sercu jest Prawo! Nie bójcie się zniewag ludzi i nie lękajcie się ich obelg,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w którego sercu jest moje prawo! Nie bójcie się urągania ludzi i nie lękajcie się ich lżenia.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znacie sprawiedliwość ludu, w którego sercu jest zakon mój! Nie bójcie się urągania ludzkiego, a sromocenia ich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znacie sprawiedliwość, ludu mój, zakon mój w sercu ich! Nie bójcie się urągania człowieczego a bluźnierstwa ich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znawcy sprawiedliwości, narodzie biorący do serca moje Prawo! Nie lękajcie się zniewagi ludzkiej, nie dajcie się zastraszyć ich obelgami!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ty, ludu, w którego sercu jest zakon! Nie bójcie się lżenia ludzi i nie lękajcie się ich pośmiewiska,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który w swoim sercu masz Moje prawo! Nie lękajcie się znieważania przez ludzi, nie przerażajcie się ich obelg!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wy, którzy znacie sprawiedliwość, ludu, w którego sercu jest moja nauka! Nie bójcie się obelg ludzi, nie obawiajcie się ich zniewag!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sprawiedliwość znacie, ludu, mający me Prawo w swych sercach! Nie bójcie się urągania ludzi, nie trwóżcie się ich zniewagami!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ви, що знаєте суд, мій народе, в якого мій закон у вашім серці. Не бійтеся погорди людей і не послабніть від їхнього опоганення.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świadomi sprawiedliwości; narodzie, co w sercu ma Moje Prawo: Nie lękajcie się urągania ludzi oraz nie obawiajcie się ich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mnie, wy, którzy znacie prawość, ludu, w którego sercu jest me prawo. Nie lękajcie się zniewagi ze strony śmiertelników i nie popadajcie w przerażenie z powodu ich obelżywych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2024-04-27T05:27:14Z</dcterms:modified>
</cp:coreProperties>
</file>