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znacie sprawiedliwość, ludu, w którego sercu jest Prawo! Nie bójcie się zniewag ludzi i nie lękajcie się ich obelg,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2024-04-27T09:30:28Z</dcterms:modified>
</cp:coreProperties>
</file>