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podróżowałaś* do króla** z olejkiem,*** i mnożyłaś perfumy, i wysyłałaś swych posłów daleko, i zmuszałaś się do zejścia aż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Udawałaś się do króla z olejkiem,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mnożyłaś perfumy, wysyłałaś swych posłów daleko, gotowa byłaś zniżyć się choćby do świata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także do króla z olejkiem i mnożyłaś swoje wonności; posłałaś daleko swoich posłańców, a poniżałaś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Chodzisz i do króla, z olejkiem i z rozmaitemi wonnemi maściami twemi; posyłasz bowiem posłów swych daleko, a poniżasz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przystroiłaś się królowi maścią, i rozmnożyłaś olejki twoje. Posyłałaś posły twe daleko i poniżonaś jest aż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Udałaś się do Molocha z olejkiem, użyłaś obficie twych wonnych olejków. Wysłałaś daleko swych gońców, aż do Szeolu się zniżyłaś.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Schodziłaś także z olejkiem do Molocha i brałaś z sobą rozmaite maści, wysyłałaś swoich posłańców w dalekie strony i kazałaś im zejść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Udawałaś się do króla z oliwą, używałaś nadmiaru pachnących olejków. Wysyłałaś daleko swoich posłańców, zstąpiłaś aż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królowi przynosiłaś oliwę i mnożyłaś wonne olejki. Rozsyłałaś swoich posłów w dalekie strony, kazałaś im zejść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Biegałaś do króla z olejkiem, mnożyłaś swoje wonności. Daleko wyprawiałaś swych posłów i poniżałaś się aż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помножив з ними твою злобу, і численними ти зробив тих, що далеко від тебе, і ти післав старшин на твої границі і ти повернувся і був впокорений аж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Namaszczona, pielgrzymowałaś do królów i mnożyłaś twoje wonności; wyprawiałaś daleko twoich posłów oraz zeszłaś głęboko,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schodziłaś z oliwą do Melecha, obficie też mnożyłaś swe maści. I posyłałaś daleko swych wysłanników, tak iż poniżyłaś sprawy aż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podróżowałaś, </w:t>
      </w:r>
      <w:r>
        <w:rPr>
          <w:rtl/>
        </w:rPr>
        <w:t>וַּתָׁשֻרִי</w:t>
      </w:r>
      <w:r>
        <w:rPr>
          <w:rtl w:val="0"/>
        </w:rPr>
        <w:t xml:space="preserve"> , od ׁ</w:t>
      </w:r>
      <w:r>
        <w:rPr>
          <w:rtl/>
        </w:rPr>
        <w:t>שּור</w:t>
      </w:r>
      <w:r>
        <w:rPr>
          <w:rtl w:val="0"/>
        </w:rPr>
        <w:t xml:space="preserve"> , l.: I podniecałaś, od ׁ</w:t>
      </w:r>
      <w:r>
        <w:rPr>
          <w:rtl/>
        </w:rPr>
        <w:t>שרר</w:t>
      </w:r>
      <w:r>
        <w:rPr>
          <w:rtl w:val="0"/>
        </w:rPr>
        <w:t xml:space="preserve"> BHS, &lt;x&gt;290 57:9&lt;/x&gt; L, por. G: i mnożyłaś z nimi cudzołóstwa, καὶ ἐπλήθυνας τὴν πορνείαν σου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króla, </w:t>
      </w:r>
      <w:r>
        <w:rPr>
          <w:rtl/>
        </w:rPr>
        <w:t>לַּמֶלְֶך</w:t>
      </w:r>
      <w:r>
        <w:rPr>
          <w:rtl w:val="0"/>
        </w:rPr>
        <w:t xml:space="preserve"> (lammelech), lub: (1) swe owłosienie, </w:t>
      </w:r>
      <w:r>
        <w:rPr>
          <w:rtl/>
        </w:rPr>
        <w:t>לְמִּלְֵך</w:t>
      </w:r>
      <w:r>
        <w:rPr>
          <w:rtl w:val="0"/>
        </w:rPr>
        <w:t xml:space="preserve"> (lemillech) od: </w:t>
      </w:r>
      <w:r>
        <w:rPr>
          <w:rtl/>
        </w:rPr>
        <w:t>מֵל</w:t>
      </w:r>
      <w:r>
        <w:rPr>
          <w:rtl w:val="0"/>
        </w:rPr>
        <w:t xml:space="preserve"> BHS, (2) dla pocierania się, od </w:t>
      </w:r>
      <w:r>
        <w:rPr>
          <w:rtl/>
        </w:rPr>
        <w:t>מלל</w:t>
      </w:r>
      <w:r>
        <w:rPr>
          <w:rtl w:val="0"/>
        </w:rPr>
        <w:t xml:space="preserve"> , &lt;x&gt;290 57:9&lt;/x&gt; L; (3) do Molocha, </w:t>
      </w:r>
      <w:r>
        <w:rPr>
          <w:rtl/>
        </w:rPr>
        <w:t>לַּמֹלְֶך</w:t>
      </w:r>
      <w:r>
        <w:rPr>
          <w:rtl w:val="0"/>
        </w:rPr>
        <w:t xml:space="preserve"> (lammolech).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Cały wers mógłby zatem brzmieć: I podniecałaś swe owłosienie olejkiem.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2024-05-02T07:03:54Z</dcterms:modified>
</cp:coreProperties>
</file>