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Przestępstwo i oszustwo wobec JAHWE, i odwracanie się od naszego Boga, mówienie o ucisku i odstępstwie, poczynanie* i mówienie z (głębi) serca słów kłamliwych.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przestępstwa i oszustwa wobec JAHWE, odwracanie się od naszego Boga, mówienie o ucisku i odstępstwie, obmyślanie i mówienie podłych kłamstw.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 i kłamaliśmy przeciw JAHWE i odwróciliśmy się od naszego Boga, aby nie chodzić za nim; mówiliśmy o ucisku i buncie, obmyślaliśmy i wypowiadaliśmy słowa kłamliwe ze swego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Żeśmy wystąpili, i kłamali przeciw Panu, i odwróciliśmy się, abyśmy nie szli za Bogiem naszym; żeśmy mówili o potwarzy i o odstąpieniu, żeśmy zmyślali i wywierali z serca swego słowa kłamliwe.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grzeszyć i kłamać przeciw JAHWE. I odwróciliśmy się, abyśmy nie szli za Bogiem naszym, żebyśmy mówili potwarz i przewrotność; poczęliśmy i mówiliśmy z serca słowa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przestępowanie przykazań i zapieranie się Pana, odstępstwa od Boga naszego, namowy do przeniewierstwa i buntu, obmyślanie w sercu i wypowiadanie słów kłamliwych.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jesteśmy niewierni i zapieramy się Pana, odwracamy się od naszego Boga, mówimy o ucisku i odstępstwie i wypowiadamy z serca słowa kłamliwe.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 i zapieranie się JAHWE, odstępstwo od naszego Boga, namawianie do ucisku i niewierności, obmyślanie w sercu i głoszenie słów kłamliwych.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 i niewierność wobec JAHWE, odstępstwo od naszego Boga, zamierzony wyzysk i oszustwo, knucie i mówienie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 i zaprzaństwo wobec Jahwe, odstępstwo od Boga naszego, mowy krzywdzące i buntownicze, miotanie słów kłamliwych żywionych w swym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були безбожними і ми збрехали і ми відступили від нашого Бога. Ми сказали неправедне і були непослушні, ми зачали і ми повчалися неправедних слів з нашого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Odstąpić, zaprzeć się WIEKUISTEGO, odwrócić się od naszego Boga, rozprawiać o grabieży i rozpasaniu, zmyślać i wydobywać z serca słowa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Dochodziło do występków i zapierania się Jehowy; i odstępowano od naszego Boga, mówiono o ucisku i buncie, z serca poczynano i pomrukiwano słowa fałszywe.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2024-05-02T07:29:39Z</dcterms:modified>
</cp:coreProperties>
</file>