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Mnie czekają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statkami Tarsziszu na przedzie, aby sprowadzić twoich synów z daleka, a ich srebro i złoto wraz z nimi, dla imienia JAHWE, twojego Boga, i dla Świętego Izraela, ponieważ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wyspy oczekują mnie, a na czele okręty Tarszisz, aby przyprowadzić twoich synów z daleka, a z nimi ich srebro i złoto, do imienia JAHWE, twego Boga, i do Świętego Izraela, bo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mięć zaiste wyspy oczekują, i okręty morskie zdawna, aby przywiedli synów twoich z daleka, także srebro swoje z sobą, i złoto swoje imieniowi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wyspy czekają i okręty morskie na początku, abych przyprowadził syny twe z daleka, srebro ich i złoto ich z nimi imieniowi JAHWE Boga twego i świętemu Izraelowemu, bo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to statki zbierają się dla Mnie, a okręty Tarszisz w pierwszym szeregu, ażeby przywieźć twych synów z daleka, ich srebro i złoto wraz z nimi, przez wzgląd na imię Pana, Boga twego, przez wzgląd na Świętego Izraela, tego, który cię rozsławia.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gromadzą się statki, okręty tartezyjskie płyną na przedzie, aby przywieźć twoich synów z daleka; wiozą z sobą swoje srebro i złoto dla imienia Pana, twojego Boga, i dla Świętego Izraelskiego, bo chce cię uświetnić.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Mnie oczekują, przed nimi okręty z Tarszisz, aby przywieźć twoich synów z daleka, a wraz z nimi ich srebro i złoto, ze względu na imię JAHWE, twego Boga, Świętego Izraela, bo On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wyglądają wyspy, a statki z Tarszisz płyną na czele ich floty, aby z daleka sprowadzić twych synów, a wraz z nimi srebro i złoto, dla imienia JAHWE, twojego Boga, dla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statki krajów zamorskich, a na czele okręty Tarszisz, by przywieźć twych synów z daleka, a z nimi ich srebro i złoto - dla Imienia Jahwe, Boga twojego, dla Świętego Izraela, bo On okrył cię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очікували острови і Тарсійські кораблі між першими, щоб привезти твоїх дітей здалека і срібло і золото з ними задля імени святого Господа і томущо прославився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Mnie wypatrują wyspy, a na czele okręty Tarszyszu, by z daleka sprowadzić twoich synów, a wraz z nimi złoto i srebro; dla Imienia WIEKUISTEGO, twojego Boga, dla Świętego w Israelu, który cię uświetni.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bowiem będą pokładać nadzieję wyspy, również okręty Tarszisz tak jak na początku, by z daleka sprowadzić twych synów – mają oni ze sobą swe srebro i złoto – dla imienia JAHWE, twego Boga, i dla Świętego Izraelskiego, bo on cię ozdobi.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