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woli* JHWH** i*** dzień pomsty naszego Boga,**** abym pocieszył wszystkich zasmuconych,*****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 JAHWE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JAHWE i dzień pomsty naszego Boga; abym pocieszył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Pański, i dzień pomsty Boga naszego; abym 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opowiadał rok ubłagalny JAHWE i dzień pomsty Boga naszego; abych cieszył wszytkie płaczące,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obwieszczał rok łaski Pańskiej i dzień pomsty naszego Boga; abym pocieszał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Pana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zapowiadał rok łaski Jahwe i dzień odpłaty Boga naszego; abym pocieszał wszystkich żałobą dotkniętych,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проголосити господний сприйнятний рік і день віддачі, щоб потішити всіх, що плачуть,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ogłosił dłuższy okres czasu łaski WIEKUISTEGO i dzień pomsty naszego Boga, oraz pocieszył wszystkich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JAHWE i dzień pomsty ze strony naszego Boga; abym pocieszał wszystkich pogrążonych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dobrej woli, </w:t>
      </w:r>
      <w:r>
        <w:rPr>
          <w:rtl/>
        </w:rPr>
        <w:t>רָצֹון</w:t>
      </w:r>
      <w:r>
        <w:rPr>
          <w:rtl w:val="0"/>
        </w:rPr>
        <w:t xml:space="preserve"> (ratson), l. przychylności, łaskawości,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4:18-19&lt;/x&gt;; &lt;x&gt;540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34:8&lt;/x&gt;; &lt;x&gt;290 63:4&lt;/x&gt;; &lt;x&gt;510 17:31&lt;/x&gt;; &lt;x&gt;730 6:15-17&lt;/x&gt;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2024-05-02T22:17:58Z</dcterms:modified>
</cp:coreProperties>
</file>