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młodzieniec poślubia* dziewicę, tak poślubią cię** twoi synowie, a jak cieszy się pan młody z panny młodej, tak twój Bóg będzie cieszył się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(...) poślubia, ּ</w:t>
      </w:r>
      <w:r>
        <w:rPr>
          <w:rtl/>
        </w:rPr>
        <w:t>כִי־יִבְעַל</w:t>
      </w:r>
      <w:r>
        <w:rPr>
          <w:rtl w:val="0"/>
        </w:rPr>
        <w:t xml:space="preserve"> (ki jiw‘al): wg 1QIsa a : bo jak w poślubianiu, </w:t>
      </w:r>
      <w:r>
        <w:rPr>
          <w:rtl/>
        </w:rPr>
        <w:t>כיא כבעול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poślubią cię, </w:t>
      </w:r>
      <w:r>
        <w:rPr>
          <w:rtl/>
        </w:rPr>
        <w:t>יִבְעָלּוְך</w:t>
      </w:r>
      <w:r>
        <w:rPr>
          <w:rtl w:val="0"/>
        </w:rPr>
        <w:t xml:space="preserve"> , l. posiądą cię.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2024-05-03T12:33:51Z</dcterms:modified>
</cp:coreProperties>
</file>