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wspomniał dni dawne, Mojżesza, jego lud.* Gdzież jest Ten, który ich wywiódł** z morza, pasterzy*** Jego stada? Gdzie Ten, który umieścił w jego wnętrzu swego Ducha Świętego?****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Mojżesza, jego lud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Ten, który ich wywiódł, </w:t>
      </w:r>
      <w:r>
        <w:rPr>
          <w:rtl/>
        </w:rPr>
        <w:t>הַּמַעֲלֵם</w:t>
      </w:r>
      <w:r>
        <w:rPr>
          <w:rtl w:val="0"/>
        </w:rPr>
        <w:t xml:space="preserve"> (hamma‘alam): wg 1QIsa a : Ten, który wywiódł, </w:t>
      </w:r>
      <w:r>
        <w:rPr>
          <w:rtl/>
        </w:rPr>
        <w:t>המעלה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Pasterze, </w:t>
      </w:r>
      <w:r>
        <w:rPr>
          <w:rtl/>
        </w:rPr>
        <w:t>רֹעֵי</w:t>
      </w:r>
      <w:r>
        <w:rPr>
          <w:rtl w:val="0"/>
        </w:rPr>
        <w:t xml:space="preserve"> : wg BHS: Pasterz, </w:t>
      </w:r>
      <w:r>
        <w:rPr>
          <w:rtl/>
        </w:rPr>
        <w:t>רעה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wspomniał o dniach dawnych ten, który wywiódł z ziemi pasterza owiec: Gdzie jest Ten, który umieścił w nich Ducha Świętego? G, καὶ ἐμνήσθη ἡμερῶν αἰωνίων ὁ ἀναβιβάσας ἐκ τῆς γῆς τὸν ποιμένα τῶν προβάτων ποῦ ἐστιν ὁ θεὶς ἐν αὐτοῖς τὸ πνεῦμα τὸ ἅγιον.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2024-05-05T01:22:36Z</dcterms:modified>
</cp:coreProperties>
</file>