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bóle, urodziła, zanim przyszedł jej skurcz, porodziła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2024-05-04T00:43:33Z</dcterms:modified>
</cp:coreProperties>
</file>