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wyczekiwał Pana, który zakrywa oblicze przed domem Jakuba — w Nim złożę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czekał na JAHWE, który ukrył swoje oblicze przed domem Jakuba, i będę 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oczekiwał Pana, który skrył oblicze swoje od domu Jakóbowego,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czekać będę JAHWE, który zakrył oblicze swe od domu Jakobowego,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Pana, który ukrywa swe oblicze przed domem Jakuba,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swoje oblicze przed domem Jakuba, i w nim będę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JAHWE, który zakrywa swoją twarz przed domem Jakuba,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oczekuję JAHWE, który zakrywa swoje oblicze przed domem Jakuba. Będę pokładał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czekam na Jahwe, który oblicze swoje ukrywa przed Domem Jakuba; Jemu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Почекаю Бога, що відвертає своє лице від дому Якова і буду надіятися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będę ufał WIEKUISTEMU, który ukrył Swoje oblicze przed domem Jakóba, i Jego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oczekiwał JAHWE, który zakrywa swe oblicze przed domem Jakuba, w nim też będę pokładał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2024-05-08T15:12:04Z</dcterms:modified>
</cp:coreProperties>
</file>