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7"/>
        <w:gridCol w:w="67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zarżnie go przed obliczem JAHWE z północnej strony ołtarza, a synowie Aarona, kapłani, obleją jego krwią ołtarz dookoła.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2024-04-24T15:41:36Z</dcterms:modified>
</cp:coreProperties>
</file>