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ją więc spożywali w miejscu świętym, gdyż jest ona twoją częścią i częścią twoich synów* z wdzięcznych darów JAHWE – bo tak mi przykazano.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6:14-18&lt;/x&gt;; &lt;x&gt;50 14:3-21&lt;/x&gt;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2024-05-07T14:35:23Z</dcterms:modified>
</cp:coreProperties>
</file>