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nie pomarli, gdyż oliwa namaszczenia JAHWE jest na was. I postąpili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i wy nie pomarli, ponieważ wciąż jest na was olejek, którym JAHWE polecił was namaścić. Postąpili zatem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ponieważ oliwa namaszczenia JAHWE jest na was. I postąpili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namiotu zgromadzenia nie wychodźcie, byście snać nie pomarli; albowiem olejek pomazania Pańskiego jest na was. I uczynili według rozkazania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wynidziecie ze drzwi przybytku, inaczej zginiecie: olejek bowiem świętego pomazania jest na was. Którzy uczynili wszytko według przykazania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odchodzić od wejścia do Namiotu Spotkania, abyście nie pomarli, ponieważ olej Pańskiego namaszczenia jest na was. A oni postąpili tak, jak Mojżesz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gdyż oliwa namaszczenia Pańskiego jest na was. I uczynili tak,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Spotkania, abyście nie umarli, ponieważ olej namaszczenia JAHWE jest na was. I uczynili tak, jak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odchodźcie od wejścia do Namiotu Spotkania, abyście nie zostali pokarani śmiercią, ponieważ na was jest olej namaszczenia JAHWE”. Postąpili więc tak, jak im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Zjednoczenia, byście nie pomarli; na was przecież [wylano] oliwę namaszczenia Jahwe Postąpili więc według polecenia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poza wejście Namiotu Wyznaczonych Czasów, [kiedy wypełniacie służbę], żebyście nie poumierali, bo olej namaszczania Boga jest na was. I uczynili według słowa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відходьте від дверей шатра свідчення, щоб ви не померли. Бо на вас олія помазання, що від Господа. І зробили за словами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poza bramę Przybytku Zboru, abyście nie pomarli; gdyż jest na was olej namaszczenia WIEKUISTEGO. Zatem uczynili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odchodzić od wejścia do namiotu spotkania, żebyście nie pomarli, gdyż jest na was olejek namaszczenia przez JAHWE”. Postąpili więc zgodnie ze słowem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2024-05-08T00:41:33Z</dcterms:modified>
</cp:coreProperties>
</file>