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08"/>
        <w:gridCol w:w="4007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sójka,* i pelikan,** i ścierwojad,***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sójka, pelikan i ścierwojad,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Łabędź, pelikan i ścierwnik;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łabędzia, i bąka, i bociana,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łabęcia, i bąka, i porfyriona,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łabędź, pelikan, ścierwik,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Sójka, pelikan, ścierwojad,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ścierwnika,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nurka,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wrony,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łabędź, pelikan, sroka,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порфуріон і пелікан і лебідь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łyską, pelikanem i ścierwowcem.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łabędź, i pelikan, i sęp,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sowa, ibis, kurka wodna, pelikan, wg G: kurka wodna, πορφυρίων.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2024-04-27T16:27:22Z</dcterms:modified>
</cp:coreProperties>
</file>