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6"/>
        <w:gridCol w:w="1403"/>
        <w:gridCol w:w="65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by nosił ich padlinę,* wypierze swoje szaty i będzie nieczysty aż do wieczora. Są one dla was nieczyste.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coś z ich padliny, pod.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2024-04-27T14:45:12Z</dcterms:modified>
</cp:coreProperties>
</file>