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JAHWE,* jestem Tym, który wyprowadził was z ziemi egipskiej, aby być waszym Bogiem. Bądźcie więc święci, gdyż Ja jestem święty.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wasz Bóg, </w:t>
      </w:r>
      <w:r>
        <w:rPr>
          <w:rtl/>
        </w:rPr>
        <w:t>אלהיכם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2024-04-28T15:45:26Z</dcterms:modified>
</cp:coreProperties>
</file>