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wysypka na skórze jest wyraźniejsza, będzie musiał uznać go za nieczystego, jest to bowiem zakażenie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kapłan zobaczy, że wysypka rozszerzyła się na skórze,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jeźliby się ta zaraza rozszerzała po skórze jego, osądzi go za nieczystego kapłan; bo trąd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osądzony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Jeżeli stwierdzi, że wysypka rozszerzyła się na skórze, uzna go za nieczystego: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wysypka na skórze się rozszerzyła, to uzna go za nieczystego; bo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 i gdy stwierdzi, że wysypka na skórze się rozszerzyła, wówczas uzna go za nieczystego, gdyż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obejrzy, a gdy zauważy, że wysypka dalej się rozszerza, uzna go za nieczystego: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obejrzy go i stwierdzi, że liszaj rozszedł się po skórze, wtedy uzna go za nieczystego: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[go] kohen i jeśli zobaczy, że przebarwienie na skórze rozszerzyło się, kohen ogłosi go rytualnie skażonym, bo to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змінився вид в скірі, і священик проголосить його нечистим;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przyrzut rozszerzył się po skórze. Wtedy kapłan uzna go za nieczystego;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wysypka na skórze się rozprzestrzeniła, to kapłan uzna go za nieczystego.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2024-05-04T02:35:53Z</dcterms:modified>
</cp:coreProperties>
</file>