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oliwy,* którą kapłan ma na dłoni, rozetrze na głowie tego, który się oczyszcza, aby przebłagać za niego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pozostałość z oliwy, </w:t>
      </w:r>
      <w:r>
        <w:rPr>
          <w:rtl/>
        </w:rPr>
        <w:t>מִן־הַּׁשֶמֶן</w:t>
      </w:r>
      <w:r>
        <w:rPr>
          <w:rtl w:val="0"/>
        </w:rPr>
        <w:t xml:space="preserve"> : wg PS: w oliwie, ּ</w:t>
      </w:r>
      <w:r>
        <w:rPr>
          <w:rtl/>
        </w:rPr>
        <w:t>בַּׁשמן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2024-04-29T04:58:44Z</dcterms:modified>
</cp:coreProperties>
</file>