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9"/>
        <w:gridCol w:w="1334"/>
        <w:gridCol w:w="6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przyjdzie i zobaczy, że oto plaga rozszerzyła się* w domu, to jest to trąd złośliwy w domu – jest on nieczysty.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rozwinęła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2024-04-29T04:19:30Z</dcterms:modified>
</cp:coreProperties>
</file>