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1"/>
        <w:gridCol w:w="22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Przemówcie do synów Izraela i powiedzcie im tak: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2024-05-02T23:48:09Z</dcterms:modified>
</cp:coreProperties>
</file>