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dotknął pościeli jej,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czym by spała abo siedziała we dni odłączenia swego,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jej łóżka,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jej posłania,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jej posłania, zanurzy swoje ubranie i siebie w wodzie [mykwy],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тільки доторкнеться до її ложа, випере свою одіж і умиє водою своє тіло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jej łoża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jej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2024-05-02T23:44:25Z</dcterms:modified>
</cp:coreProperties>
</file>