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usiądzie na sprzęcie, na którym siedział mający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2024-05-02T21:08:42Z</dcterms:modified>
</cp:coreProperties>
</file>