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mający wyciek, będzie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mężczyzna z wyciekiem,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będzie siedział chory na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którem by siedział płynienie cierpiący,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Siodło, na którym by siedział,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człowiek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mający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ten, który ma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cierpiący na upływ,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siodło, na którym jeździł mężczyzna mający wyciek, będzie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осляче сідло, на яке сяде на нього той, хто проливає насіння,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ten, co ma upławy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ktoś mający wyciek,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2024-05-03T01:17:18Z</dcterms:modified>
</cp:coreProperties>
</file>