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po śmierci dwóch synów Aarona – podczas swojego zbliżenia się* przed oblicze JAHWE pomarli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dwóch synów Aarona, którzy zmarli, gdy zbliżyli się do JAHWE z obcym ogniem,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mówił do Mojżesza po śmierci dwóch synów Aarona, którzy umarli, gdy złożyli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 po śmierci dwu synów Aaronowych, którzy ofiarując przed Panem, pomarli;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po śmierci dwu synów Aaronowych, kiedy ofiarując cudzy ogień zabici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po śmierci dwóch synów Aarona, którzy pomarli, kiedy przybliżyli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po śmierci dwóch synów Aarona, którzy zmarli, gdy zbliżyli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po śmierci dwóch synów Aarona, którzy umarli, gdy zbliżyli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po śmierci dwóch synów Aarona, którzy zostali pokarani śmiercią, gdy zbliżyli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dwóch synów Aarona, którzy pomarli, gdy się zbliżyli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[Kiedy przekażesz następujące przykazanie, podkreśl, że mówisz to] po śmierci dwóch synów Aharona, kiedy wkroczyli [z obcym ogniem] przed Boga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 після смерти двох Ааронових синів, коли вони приносили чужий огонь перед Господом,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dwóch synów Ahrona, którzy przystępując przed oblicze WIEKUISTEGO pomarli, WIEKUISTY przemówił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po śmierci dwóch synów Aarona, którzy umarli za to, że przystąpili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obcym ogniem, ἐν τῷ προσάγειν αὐτοὺς πῦρ ἀλλότριον.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2024-05-08T16:02:58Z</dcterms:modified>
</cp:coreProperties>
</file>