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 on zatem za (miejsce) najświętsze* i za namiot spotkania, i przebłaga za ołtarz i za kapłanów, i przebłaga za cały lud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święte świętych, </w:t>
      </w:r>
      <w:r>
        <w:rPr>
          <w:rtl/>
        </w:rPr>
        <w:t>מִקְּדַׁש הַּקֹדֶׁש</w:t>
      </w:r>
      <w:r>
        <w:rPr>
          <w:rtl w:val="0"/>
        </w:rPr>
        <w:t xml:space="preserve"> (miqdasz haqqodesz).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2024-05-08T14:54:33Z</dcterms:modified>
</cp:coreProperties>
</file>