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– jego krew; w jego duszy ona;* dlatego powiedziałem do synów Izraela: Nie będziecie spożywali krwi żadnego ciała, gdyż dusza wszelkiego ciała to jego krew – każdy, kto by ją spożywał, zostanie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Gdyż dusza wszelkiego ciała to jego krew, w jego duszy ona, </w:t>
      </w:r>
      <w:r>
        <w:rPr>
          <w:rtl/>
        </w:rPr>
        <w:t>הּואּכִי־נֶפֶׁשּכָל־ּבָׂשָרּדָמֹו בְנַפְׁשֹו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odcięty, </w:t>
      </w:r>
      <w:r>
        <w:rPr>
          <w:rtl/>
        </w:rPr>
        <w:t>יִּכָרֵת</w:t>
      </w:r>
      <w:r>
        <w:rPr>
          <w:rtl w:val="0"/>
        </w:rPr>
        <w:t xml:space="preserve"> (jikkaret), wg G: wykorzeniony, ἐξολεθρευθήσεται.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2024-05-01T20:57:53Z</dcterms:modified>
</cp:coreProperties>
</file>