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dusza, która spożyłaby padlinę lub (zwierzę) rozszarpane – czy to tubylec, czy przychodzień – wypierze swoje szaty i umyje się w wodzie, i będzie nieczysty aż do wieczora, a (potem) będzie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spożyłby mięso jakiejś padliny lub jakiegoś rozszarpanego zwierzęcia — czy to tubylec, czy cudzoziemiec — wypierze swoje szaty, umyje się w wodzie i będzie nieczysty aż do wieczora; potem będzie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dusza, która spożywa zwierzę padłe lub rozszarpane, czy to rodowity mieszkaniec, czy przybysz, wypierze swoje szaty i obmyje się w wodzie, i będzie nieczysta aż do wieczora. Potem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jadł co zdechłego, albo od zwierza rozszarpanego, tak w domu zrodzony, jako przychodzień, tedy upierze szaty swoje i omyje się wodą, a nieczystym będzie aż do wieczora; potem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jadła zdechlinę abo co uchwyconego od bestyj, tak z obywatelów jako i z przychodniów, omyje szaty swe i sam siebie wodą i nieczysty będzie aż do wieczora, i tym porządkiem zstanie się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lub przybysz, który by jadł mięso zwierzęcia padłego lub rozszarpanego, wypierze ubranie, wykąpie się w wodzie i będzie nieczysty aż do wieczora. Potem odzyska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jadł padlinę lub rozszarpane zwierzę, czy to tubylec, czy obcy przybysz, wypierze swoje szaty i obmyje się wodą, i będzie nieczysty do wieczora, a 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osoba, czy to tubylec, czy to przybysz, która będzie spożywać padlinę lub zwierzę rozszarpane, wypierze swoje ubranie, obmyje się w wodzie i będzie nieczysta aż do wieczora, a potem znów 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mieszkańców kraju lub cudzoziemców zjadł mięso zwierzęcia, które padło lub zostało rozszarpane, wypierze szaty, wykąpie się w wodzie i będzie nieczysty aż do wieczora. 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tubylec lub cudzoziemiec, który spożyje padlinę albo mięso rozszarpane, ma wyprać swoje ubranie i obmyć się w wodzie: nieczysty będzie do wieczora, a potem będzie znowu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zje padlinę albo rozszarpane, czy to urodzony w narodzie, czy konwertyta, zanurzy swoje ubranie i siebie w wodzie [mykwy] i będzie rytualnie skażony do wieczora, a [potem] będzie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душа, яка їстиме мертвечину, чи розірване звірами, з місцевих, чи з приходьків, випере свою одіж і помиється водою і буде нечистим до вечора,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także jadł padlinę, albo ścierwo, tak krajowiec, jak i przychodzień wtedy wypierze swoje szaty, wykąpie się w wodzie i będzie nieczystym do wieczora, a potem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ktoś, jakaś dusza – czy to rodowity mieszkaniec, czy też osiadły przybysz zje jakąś padlinę lub coś rozszarpanego przez dzikie zwierzę, to wypierze swe szaty i wykąpie się w wodzie, i będzie nieczysty aż do wieczora; potem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(potem) będzie czysty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2024-05-01T18:21:31Z</dcterms:modified>
</cp:coreProperties>
</file>