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oraz wszystkim pozostałym synom Izraela: Oto, co poleca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jego synów, i do wszystkich synów Izraela i powiedz im: 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i do wszystkich synów Izraelskich, a powiedz im: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jego, i wszytkim synom Izraelowym, mówiąc do nich: Ta jest mowa, którą JAHWE rozkazał,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i do wszystkich Izraelitów i powiedz im: Oto nakaz, który dał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do jego synów, i do wszystkich synów izraelskich tak: Oto, co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oraz do wszystkich Izraelitów i powiedz im: Oto,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Aaronowi, jego synom i wszystkim Izraelitom: «Oto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Oto Jahwe wydał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synów, i do wszystkich synów Jisraela, i powiedz im: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Ааронові і його синам і всім ізраїльським синам, і скажеш до них: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oraz wszystkim synom Israela i im powiedz: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ʼOto, co JAHWE nakazał,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2024-05-01T22:29:38Z</dcterms:modified>
</cp:coreProperties>
</file>